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Сеидов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Сеидов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Сеидов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